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Gerneralized Anxiety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GAD affects 6.8 million ________ of the U.S. population.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Antidepressants are a medical _______________ for GAD.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affected with GAD can have trouble ___________ on certain things.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Generalized Anxiety Disorder last at least _____ months.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affected with GAD are very reactive to 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GAD has symptoms __________ to panic disorder.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Severe, ongoing anxiety that interferes with daily activity.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Constant worrying is a ________ of GAD.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GAD can be very difficult to _______ at times.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 of worry\nervousness\unease about an event.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Gerneralized Anxiety Disorder</dc:title>
  <dcterms:created xsi:type="dcterms:W3CDTF">2021-10-11T08:00:06Z</dcterms:created>
  <dcterms:modified xsi:type="dcterms:W3CDTF">2021-10-11T08:00:06Z</dcterms:modified>
</cp:coreProperties>
</file>