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Gernhaelder family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</w:tbl>
    <w:p>
      <w:pPr>
        <w:pStyle w:val="WordBankLarge"/>
      </w:pPr>
      <w:r>
        <w:t xml:space="preserve">   rick    </w:t>
      </w:r>
      <w:r>
        <w:t xml:space="preserve">   zachery    </w:t>
      </w:r>
      <w:r>
        <w:t xml:space="preserve">   brandon    </w:t>
      </w:r>
      <w:r>
        <w:t xml:space="preserve">   lillian    </w:t>
      </w:r>
      <w:r>
        <w:t xml:space="preserve">   jack    </w:t>
      </w:r>
      <w:r>
        <w:t xml:space="preserve">   kim    </w:t>
      </w:r>
      <w:r>
        <w:t xml:space="preserve">   carl    </w:t>
      </w:r>
      <w:r>
        <w:t xml:space="preserve">   seamus    </w:t>
      </w:r>
      <w:r>
        <w:t xml:space="preserve">   dana    </w:t>
      </w:r>
      <w:r>
        <w:t xml:space="preserve">   meghan    </w:t>
      </w:r>
      <w:r>
        <w:t xml:space="preserve">   jason    </w:t>
      </w:r>
      <w:r>
        <w:t xml:space="preserve">   zaraha    </w:t>
      </w:r>
      <w:r>
        <w:t xml:space="preserve">   telisa    </w:t>
      </w:r>
      <w:r>
        <w:t xml:space="preserve">   braidon    </w:t>
      </w:r>
      <w:r>
        <w:t xml:space="preserve">   amanda    </w:t>
      </w:r>
      <w:r>
        <w:t xml:space="preserve">   james    </w:t>
      </w:r>
      <w:r>
        <w:t xml:space="preserve">   matthew    </w:t>
      </w:r>
      <w:r>
        <w:t xml:space="preserve">   brenda    </w:t>
      </w:r>
      <w:r>
        <w:t xml:space="preserve">   josh    </w:t>
      </w:r>
      <w:r>
        <w:t xml:space="preserve">   tony    </w:t>
      </w:r>
      <w:r>
        <w:t xml:space="preserve">   minku    </w:t>
      </w:r>
      <w:r>
        <w:t xml:space="preserve">   ryan    </w:t>
      </w:r>
      <w:r>
        <w:t xml:space="preserve">   tyler    </w:t>
      </w:r>
      <w:r>
        <w:t xml:space="preserve">   courtney    </w:t>
      </w:r>
      <w:r>
        <w:t xml:space="preserve">   kaitlyn    </w:t>
      </w:r>
      <w:r>
        <w:t xml:space="preserve">   mark    </w:t>
      </w:r>
      <w:r>
        <w:t xml:space="preserve">   michelle    </w:t>
      </w:r>
      <w:r>
        <w:t xml:space="preserve">   melissa    </w:t>
      </w:r>
      <w:r>
        <w:t xml:space="preserve">   marie    </w:t>
      </w:r>
      <w:r>
        <w:t xml:space="preserve">   nicole    </w:t>
      </w:r>
      <w:r>
        <w:t xml:space="preserve">   devon    </w:t>
      </w:r>
      <w:r>
        <w:t xml:space="preserve">   andrew    </w:t>
      </w:r>
      <w:r>
        <w:t xml:space="preserve">   gwen    </w:t>
      </w:r>
      <w:r>
        <w:t xml:space="preserve">   gary    </w:t>
      </w:r>
      <w:r>
        <w:t xml:space="preserve">   Jeremy    </w:t>
      </w:r>
      <w:r>
        <w:t xml:space="preserve">   Jodi    </w:t>
      </w:r>
      <w:r>
        <w:t xml:space="preserve">   Joshua    </w:t>
      </w:r>
      <w:r>
        <w:t xml:space="preserve">   Jason    </w:t>
      </w:r>
      <w:r>
        <w:t xml:space="preserve">   cherrie    </w:t>
      </w:r>
      <w:r>
        <w:t xml:space="preserve">   Claire    </w:t>
      </w:r>
      <w:r>
        <w:t xml:space="preserve">   hope    </w:t>
      </w:r>
      <w:r>
        <w:t xml:space="preserve">   ted    </w:t>
      </w:r>
      <w:r>
        <w:t xml:space="preserve">   liza    </w:t>
      </w:r>
      <w:r>
        <w:t xml:space="preserve">   hana    </w:t>
      </w:r>
      <w:r>
        <w:t xml:space="preserve">   Alison    </w:t>
      </w:r>
      <w:r>
        <w:t xml:space="preserve">   alan    </w:t>
      </w:r>
      <w:r>
        <w:t xml:space="preserve">   noel    </w:t>
      </w:r>
      <w:r>
        <w:t xml:space="preserve">   Katherine    </w:t>
      </w:r>
      <w:r>
        <w:t xml:space="preserve">   leslie    </w:t>
      </w:r>
      <w:r>
        <w:t xml:space="preserve">   joanne    </w:t>
      </w:r>
      <w:r>
        <w:t xml:space="preserve">   mike    </w:t>
      </w:r>
      <w:r>
        <w:t xml:space="preserve">   laura    </w:t>
      </w:r>
      <w:r>
        <w:t xml:space="preserve">   lori    </w:t>
      </w:r>
      <w:r>
        <w:t xml:space="preserve">   Irene    </w:t>
      </w:r>
      <w:r>
        <w:t xml:space="preserve">   dave    </w:t>
      </w:r>
      <w:r>
        <w:t xml:space="preserve">   jeff    </w:t>
      </w:r>
      <w:r>
        <w:t xml:space="preserve">   ross    </w:t>
      </w:r>
      <w:r>
        <w:t xml:space="preserve">   pankaj    </w:t>
      </w:r>
      <w:r>
        <w:t xml:space="preserve">   tim    </w:t>
      </w:r>
      <w:r>
        <w:t xml:space="preserve">   perry    </w:t>
      </w:r>
      <w:r>
        <w:t xml:space="preserve">   paul    </w:t>
      </w:r>
      <w:r>
        <w:t xml:space="preserve">   Kathy    </w:t>
      </w:r>
      <w:r>
        <w:t xml:space="preserve">   patti    </w:t>
      </w:r>
      <w:r>
        <w:t xml:space="preserve">   ken    </w:t>
      </w:r>
      <w:r>
        <w:t xml:space="preserve">   Karen    </w:t>
      </w:r>
      <w:r>
        <w:t xml:space="preserve">   donna    </w:t>
      </w:r>
      <w:r>
        <w:t xml:space="preserve">   Arlene    </w:t>
      </w:r>
      <w:r>
        <w:t xml:space="preserve">   Elaine    </w:t>
      </w:r>
      <w:r>
        <w:t xml:space="preserve">   mary    </w:t>
      </w:r>
      <w:r>
        <w:t xml:space="preserve">   carol    </w:t>
      </w:r>
      <w:r>
        <w:t xml:space="preserve">   Robert    </w:t>
      </w:r>
      <w:r>
        <w:t xml:space="preserve">   Marjorie    </w:t>
      </w:r>
      <w:r>
        <w:t xml:space="preserve">   harold    </w:t>
      </w:r>
      <w:r>
        <w:t xml:space="preserve">   margaret    </w:t>
      </w:r>
      <w:r>
        <w:t xml:space="preserve">   shirley    </w:t>
      </w:r>
      <w:r>
        <w:t xml:space="preserve">   muriel    </w:t>
      </w:r>
      <w:r>
        <w:t xml:space="preserve">   bill    </w:t>
      </w:r>
      <w:r>
        <w:t xml:space="preserve">   alma    </w:t>
      </w:r>
      <w:r>
        <w:t xml:space="preserve">   John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Gernhaelder family</dc:title>
  <dcterms:created xsi:type="dcterms:W3CDTF">2021-10-11T08:00:02Z</dcterms:created>
  <dcterms:modified xsi:type="dcterms:W3CDTF">2021-10-11T08:00:02Z</dcterms:modified>
</cp:coreProperties>
</file>