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Geronimo Stilton - Lost Treasure of the Emerald Eye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Whose Lucky Lady is it?  p.25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Geronimo's favourite colour?  p.32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Thea's transport?  p.5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rescuing Geronimo from drowning?  p.49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old is Benjamin?  p.22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kind of place is Emerald Eye's island?  p.101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At what time does Trap wack up Geronimo?  p.81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tubs of Swiss does Geronimo take?  p.24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is Thea's new big-eared friend?  p.105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Geronimo searching for with Thea?  p.12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Geronimo Stilton - Lost Treasure of the Emerald Eye</dc:title>
  <dcterms:created xsi:type="dcterms:W3CDTF">2021-10-11T07:59:43Z</dcterms:created>
  <dcterms:modified xsi:type="dcterms:W3CDTF">2021-10-11T07:59:43Z</dcterms:modified>
</cp:coreProperties>
</file>