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Geslag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kalfie    </w:t>
      </w:r>
      <w:r>
        <w:t xml:space="preserve">   walviskoei    </w:t>
      </w:r>
      <w:r>
        <w:t xml:space="preserve">   walvisbul    </w:t>
      </w:r>
      <w:r>
        <w:t xml:space="preserve">   kuiken    </w:t>
      </w:r>
      <w:r>
        <w:t xml:space="preserve">   hen    </w:t>
      </w:r>
      <w:r>
        <w:t xml:space="preserve">   Haan    </w:t>
      </w:r>
      <w:r>
        <w:t xml:space="preserve">   vulletjie    </w:t>
      </w:r>
      <w:r>
        <w:t xml:space="preserve">   welpie    </w:t>
      </w:r>
      <w:r>
        <w:t xml:space="preserve">   leeuwyfie    </w:t>
      </w:r>
      <w:r>
        <w:t xml:space="preserve">   leeumannetjie    </w:t>
      </w:r>
      <w:r>
        <w:t xml:space="preserve">   reun    </w:t>
      </w:r>
      <w:r>
        <w:t xml:space="preserve">   olifantkoei    </w:t>
      </w:r>
      <w:r>
        <w:t xml:space="preserve">   olifantbul    </w:t>
      </w:r>
      <w:r>
        <w:t xml:space="preserve">   lammetjie    </w:t>
      </w:r>
      <w:r>
        <w:t xml:space="preserve">   ram    </w:t>
      </w:r>
      <w:r>
        <w:t xml:space="preserve">   merrie    </w:t>
      </w:r>
      <w:r>
        <w:t xml:space="preserve">   hings    </w:t>
      </w:r>
      <w:r>
        <w:t xml:space="preserve">   ooi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Geslag</dc:title>
  <dcterms:created xsi:type="dcterms:W3CDTF">2021-10-11T08:01:18Z</dcterms:created>
  <dcterms:modified xsi:type="dcterms:W3CDTF">2021-10-11T08:01:18Z</dcterms:modified>
</cp:coreProperties>
</file>