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Gesonde Eetgewoontes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Gesonde Eetgewoontes </dc:title>
  <dcterms:created xsi:type="dcterms:W3CDTF">2021-10-11T08:01:54Z</dcterms:created>
  <dcterms:modified xsi:type="dcterms:W3CDTF">2021-10-11T08:01:54Z</dcterms:modified>
</cp:coreProperties>
</file>