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 Abstinent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new friendship group    </w:t>
      </w:r>
      <w:r>
        <w:t xml:space="preserve">   support    </w:t>
      </w:r>
      <w:r>
        <w:t xml:space="preserve">   read and write    </w:t>
      </w:r>
      <w:r>
        <w:t xml:space="preserve">   Rozanne    </w:t>
      </w:r>
      <w:r>
        <w:t xml:space="preserve">   phone calls    </w:t>
      </w:r>
      <w:r>
        <w:t xml:space="preserve">   higher power    </w:t>
      </w:r>
      <w:r>
        <w:t xml:space="preserve">   intergroup    </w:t>
      </w:r>
      <w:r>
        <w:t xml:space="preserve">   PIPO    </w:t>
      </w:r>
      <w:r>
        <w:t xml:space="preserve">   marathons    </w:t>
      </w:r>
      <w:r>
        <w:t xml:space="preserve">   retreats    </w:t>
      </w:r>
      <w:r>
        <w:t xml:space="preserve">   region six    </w:t>
      </w:r>
      <w:r>
        <w:t xml:space="preserve">   service    </w:t>
      </w:r>
      <w:r>
        <w:t xml:space="preserve">   traditions    </w:t>
      </w:r>
      <w:r>
        <w:t xml:space="preserve">   twelve steps    </w:t>
      </w:r>
      <w:r>
        <w:t xml:space="preserve">   oa literature    </w:t>
      </w:r>
      <w:r>
        <w:t xml:space="preserve">   overeaters anonymous    </w:t>
      </w:r>
      <w:r>
        <w:t xml:space="preserve">   home meetings    </w:t>
      </w:r>
      <w:r>
        <w:t xml:space="preserve">   eating plan    </w:t>
      </w:r>
      <w:r>
        <w:t xml:space="preserve">   sponsor    </w:t>
      </w:r>
      <w:r>
        <w:t xml:space="preserve">   serenity prayer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Abstinent</dc:title>
  <dcterms:created xsi:type="dcterms:W3CDTF">2021-10-11T08:00:15Z</dcterms:created>
  <dcterms:modified xsi:type="dcterms:W3CDTF">2021-10-11T08:00:15Z</dcterms:modified>
</cp:coreProperties>
</file>