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Get To 50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Lurk    </w:t>
      </w:r>
      <w:r>
        <w:t xml:space="preserve">   Epidemic    </w:t>
      </w:r>
      <w:r>
        <w:t xml:space="preserve">   Flabbergast    </w:t>
      </w:r>
      <w:r>
        <w:t xml:space="preserve">   Maternal    </w:t>
      </w:r>
      <w:r>
        <w:t xml:space="preserve">   Mortify    </w:t>
      </w:r>
      <w:r>
        <w:t xml:space="preserve">   Mellow    </w:t>
      </w:r>
      <w:r>
        <w:t xml:space="preserve">   Melancholy    </w:t>
      </w:r>
      <w:r>
        <w:t xml:space="preserve">   Implore    </w:t>
      </w:r>
      <w:r>
        <w:t xml:space="preserve">   Impede    </w:t>
      </w:r>
      <w:r>
        <w:t xml:space="preserve">   Illiterate    </w:t>
      </w:r>
      <w:r>
        <w:t xml:space="preserve">   Homicide    </w:t>
      </w:r>
      <w:r>
        <w:t xml:space="preserve">   Haggle    </w:t>
      </w:r>
      <w:r>
        <w:t xml:space="preserve">   Grueling    </w:t>
      </w:r>
      <w:r>
        <w:t xml:space="preserve">   Grimy    </w:t>
      </w:r>
      <w:r>
        <w:t xml:space="preserve">   Grim    </w:t>
      </w:r>
      <w:r>
        <w:t xml:space="preserve">   Gravity    </w:t>
      </w:r>
      <w:r>
        <w:t xml:space="preserve">   Gratify    </w:t>
      </w:r>
      <w:r>
        <w:t xml:space="preserve">   Geography    </w:t>
      </w:r>
      <w:r>
        <w:t xml:space="preserve">   Gaudy    </w:t>
      </w:r>
      <w:r>
        <w:t xml:space="preserve">   Fruitless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To 50</dc:title>
  <dcterms:created xsi:type="dcterms:W3CDTF">2021-10-11T08:01:18Z</dcterms:created>
  <dcterms:modified xsi:type="dcterms:W3CDTF">2021-10-11T08:01:18Z</dcterms:modified>
</cp:coreProperties>
</file>