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To Know Your Instruments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accordian    </w:t>
      </w:r>
      <w:r>
        <w:t xml:space="preserve">   bagpipes    </w:t>
      </w:r>
      <w:r>
        <w:t xml:space="preserve">   banjo    </w:t>
      </w:r>
      <w:r>
        <w:t xml:space="preserve">   bassoon    </w:t>
      </w:r>
      <w:r>
        <w:t xml:space="preserve">   cello    </w:t>
      </w:r>
      <w:r>
        <w:t xml:space="preserve">   clarinet    </w:t>
      </w:r>
      <w:r>
        <w:t xml:space="preserve">   cymbal    </w:t>
      </w:r>
      <w:r>
        <w:t xml:space="preserve">   drum    </w:t>
      </w:r>
      <w:r>
        <w:t xml:space="preserve">   fiddle    </w:t>
      </w:r>
      <w:r>
        <w:t xml:space="preserve">   flute    </w:t>
      </w:r>
      <w:r>
        <w:t xml:space="preserve">   french horn    </w:t>
      </w:r>
      <w:r>
        <w:t xml:space="preserve">   guitar    </w:t>
      </w:r>
      <w:r>
        <w:t xml:space="preserve">   harmonica    </w:t>
      </w:r>
      <w:r>
        <w:t xml:space="preserve">   harp    </w:t>
      </w:r>
      <w:r>
        <w:t xml:space="preserve">   marimba    </w:t>
      </w:r>
      <w:r>
        <w:t xml:space="preserve">   organ    </w:t>
      </w:r>
      <w:r>
        <w:t xml:space="preserve">   piano    </w:t>
      </w:r>
      <w:r>
        <w:t xml:space="preserve">   piccolo    </w:t>
      </w:r>
      <w:r>
        <w:t xml:space="preserve">   recorder    </w:t>
      </w:r>
      <w:r>
        <w:t xml:space="preserve">   saxophone    </w:t>
      </w:r>
      <w:r>
        <w:t xml:space="preserve">   snaredrum    </w:t>
      </w:r>
      <w:r>
        <w:t xml:space="preserve">   tambourine    </w:t>
      </w:r>
      <w:r>
        <w:t xml:space="preserve">   triangle    </w:t>
      </w:r>
      <w:r>
        <w:t xml:space="preserve">   trumpet    </w:t>
      </w:r>
      <w:r>
        <w:t xml:space="preserve">   tuba    </w:t>
      </w:r>
      <w:r>
        <w:t xml:space="preserve">   viola    </w:t>
      </w:r>
      <w:r>
        <w:t xml:space="preserve">   xylophone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Your Instruments </dc:title>
  <dcterms:created xsi:type="dcterms:W3CDTF">2021-10-11T08:01:31Z</dcterms:created>
  <dcterms:modified xsi:type="dcterms:W3CDTF">2021-10-11T08:01:31Z</dcterms:modified>
</cp:coreProperties>
</file>