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 a job!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don't know where you are going, you won't know when you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Read and follow all____ on the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 short and specific while listing your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 up ____ for the job interview.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Checking over your application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Always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Always ask before listing people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 your probationary period to build ___ with your employer.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Addresses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Prepare a ___with dates of employments, employers, phone numbers before you start filling out the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Your work history should be listed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Know that you will be ___ during your probation period.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___ words on the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Objectives on applications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Fill out every_____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Building a positive relationship with those who you are around is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 ____  _____ goals.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 are things we set for ourselves to know where we are 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an interview always ___ ___ with a thank you and a call to show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your cursive handwriting is not easy to read you may___ your answers.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 ____ ____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Job search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Answer if something doesn't apply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 not sell yourself ___.  List all of the job experience you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hand writing should be easy to read and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Include all of your _____ experiences you have gained while in classes.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a job!</dc:title>
  <dcterms:created xsi:type="dcterms:W3CDTF">2021-10-11T08:00:54Z</dcterms:created>
  <dcterms:modified xsi:type="dcterms:W3CDTF">2021-10-11T08:00:54Z</dcterms:modified>
</cp:coreProperties>
</file>