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fit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Mountain climbers    </w:t>
      </w:r>
      <w:r>
        <w:t xml:space="preserve">   Football    </w:t>
      </w:r>
      <w:r>
        <w:t xml:space="preserve">   Planks    </w:t>
      </w:r>
      <w:r>
        <w:t xml:space="preserve">   Crunches    </w:t>
      </w:r>
      <w:r>
        <w:t xml:space="preserve">   Sit ups    </w:t>
      </w:r>
      <w:r>
        <w:t xml:space="preserve">   Push-ups    </w:t>
      </w:r>
      <w:r>
        <w:t xml:space="preserve">   Basketball    </w:t>
      </w:r>
      <w:r>
        <w:t xml:space="preserve">   Volleyball    </w:t>
      </w:r>
      <w:r>
        <w:t xml:space="preserve">   Healthy    </w:t>
      </w:r>
      <w:r>
        <w:t xml:space="preserve">   Hiking    </w:t>
      </w:r>
      <w:r>
        <w:t xml:space="preserve">   Cardio    </w:t>
      </w:r>
      <w:r>
        <w:t xml:space="preserve">   Fitness    </w:t>
      </w:r>
      <w:r>
        <w:t xml:space="preserve">   Gym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fit </dc:title>
  <dcterms:created xsi:type="dcterms:W3CDTF">2021-10-11T08:00:44Z</dcterms:created>
  <dcterms:modified xsi:type="dcterms:W3CDTF">2021-10-11T08:00:44Z</dcterms:modified>
</cp:coreProperties>
</file>