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Get the Clue about the Flu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action of expelling air from the lungs, through the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extreme tiredness (symptom of the flu)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most common name for influenza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pain in the throat caused by inflammation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there are only vaccines for the flu, not a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rapid muscle contraction and relaxation to make the body warmer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pathogen that causes the flu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abonormally high body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flu is a type of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of the best ways to get rid of the flu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Get the Clue about the Flu</dc:title>
  <dcterms:created xsi:type="dcterms:W3CDTF">2021-10-10T23:44:09Z</dcterms:created>
  <dcterms:modified xsi:type="dcterms:W3CDTF">2021-10-10T23:44:09Z</dcterms:modified>
</cp:coreProperties>
</file>