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Get to 50 (10 points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round spout at the end of a hose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equal to 64 pints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pay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cylindrical container that bulges in the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short story that conveys a moral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article of clothing made of wool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large wading bird that eats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pragmatic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person in command of a ship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filled with wonder or astonishment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convey information or instructions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increase in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biscuit in the form of a knot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quiet laugh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casual shoe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large natural elevation on the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space measured in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memorable phrase used in advertising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worldwide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to 50 (10 points</dc:title>
  <dcterms:created xsi:type="dcterms:W3CDTF">2021-10-11T08:02:10Z</dcterms:created>
  <dcterms:modified xsi:type="dcterms:W3CDTF">2021-10-11T08:02:10Z</dcterms:modified>
</cp:coreProperties>
</file>