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Get to Know HROO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Office who handles HRIS, Resources, Training, Consultation and Quality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does the "c" in HRMACS stand for?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 grants DEO's authority to announce?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Type of employees ERS works with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HROO team sounds like a police team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Front Office services _________ and ___________customers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Form known for use in classifications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SSU who classifies jobs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Biggest project for ER/LR beginning in Sept each year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This team will strategically guide our customers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Office who services VA department level staff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SSU who handles discipline and unions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R&amp;S does this in addition to recruitment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SBO will be a _______ between the customers and SSUs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SSU who announces jobs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SWAT provides services to any _____ entity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Type of jobs DEO announces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SSU where reasonable accommodations are worked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One could say they are "delegated" to "examine" applicants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HROO office with the largest customer base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Get to Know HROO</dc:title>
  <dcterms:created xsi:type="dcterms:W3CDTF">2022-01-28T03:40:05Z</dcterms:created>
  <dcterms:modified xsi:type="dcterms:W3CDTF">2022-01-28T03:40:05Z</dcterms:modified>
</cp:coreProperties>
</file>