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Get to know SketchUp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shortcuts    </w:t>
      </w:r>
      <w:r>
        <w:t xml:space="preserve">   tools    </w:t>
      </w:r>
      <w:r>
        <w:t xml:space="preserve">   zoom    </w:t>
      </w:r>
      <w:r>
        <w:t xml:space="preserve">   modern architecture    </w:t>
      </w:r>
      <w:r>
        <w:t xml:space="preserve">   paint bucket    </w:t>
      </w:r>
      <w:r>
        <w:t xml:space="preserve">   scale    </w:t>
      </w:r>
      <w:r>
        <w:t xml:space="preserve">   follow me    </w:t>
      </w:r>
      <w:r>
        <w:t xml:space="preserve">   eraser    </w:t>
      </w:r>
      <w:r>
        <w:t xml:space="preserve">   push and pull    </w:t>
      </w:r>
      <w:r>
        <w:t xml:space="preserve">   offset    </w:t>
      </w:r>
      <w:r>
        <w:t xml:space="preserve">   rectangle    </w:t>
      </w:r>
      <w:r>
        <w:t xml:space="preserve">   circle    </w:t>
      </w:r>
      <w:r>
        <w:t xml:space="preserve">   arc    </w:t>
      </w:r>
      <w:r>
        <w:t xml:space="preserve">   buildings    </w:t>
      </w:r>
      <w:r>
        <w:t xml:space="preserve">   Sketch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know SketchUp terms</dc:title>
  <dcterms:created xsi:type="dcterms:W3CDTF">2021-10-11T08:00:49Z</dcterms:created>
  <dcterms:modified xsi:type="dcterms:W3CDTF">2021-10-11T08:00:49Z</dcterms:modified>
</cp:coreProperties>
</file>