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Getting Know Perry - February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Perry Memorial Hospital is the frist hospital in Bureau County to offer 3D_____________________.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Jim Lewandowski is the VP of ______________ Resources at Perry Memorial Hospital.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Perry Memorial Hospital Medical Staff consists of ____________ physicians.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the mission of Perry Memorial Hospital to provide _______________________, quality health services to the people and communities we serve.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year the PMH Auxiliary Tree of Lights committee pledged to purchase a ____________ chair and walker.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Perry's Sleep Lab now offers _______ sleep studies to qualified patients.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_________________ is the Perry Memorial Hospital employee exercise room located in Cardiac Rehab on the first floor of the Medical Office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Perry Memorial Hospital ________________ provides over 40,000 hours of volunteer services each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Perry Way includes four values:  Service, Excellence, Quality and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Perry Memorial __________ Care Walk-In Clinic you never need an appointment.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Know Perry - February 2017</dc:title>
  <dcterms:created xsi:type="dcterms:W3CDTF">2021-10-11T08:00:46Z</dcterms:created>
  <dcterms:modified xsi:type="dcterms:W3CDTF">2021-10-11T08:00:46Z</dcterms:modified>
</cp:coreProperties>
</file>