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Getting Started with Microsoft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increase screen space for document area you can ______________ (or minimize) the ribbon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are useful when looking for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small window that pops up in an application that requires a response from the user.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see what the hard copy of a document will look like, use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becomes available only when text is selected.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button you press to access the Help pane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do if a dialog box covers an area of your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paper printout is also refered to a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advantage of using shortcuts?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found at bottom of your document and has NO shortcuts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special tab that appears on the Ribbon when part of the document is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button that opens a dialog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the Ribbon a set of related commands is called a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open any Microsoft Office application, this tab is active on the Ribbon.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Ina Microsoft Office application, the item at top of document that contains most of the commands used to perform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use this to navigate a file - found on the side and/or bottom of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a setting is cleared (unchecked) in a dialog box it is turned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command found by default on the Quick Access Toolbar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with Microsoft Office</dc:title>
  <dcterms:created xsi:type="dcterms:W3CDTF">2021-10-11T08:01:57Z</dcterms:created>
  <dcterms:modified xsi:type="dcterms:W3CDTF">2021-10-11T08:01:57Z</dcterms:modified>
</cp:coreProperties>
</file>