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Getting a Credit Card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Making purchases now and paying for them later (also known as borrowing!).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introductory rate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plastic card used to make purchases now and pay for them later.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finance charge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Any bank or business that extends credit to others; a lender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credit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Anyone who owes money; a borrower.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debtor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fee for borrowing money, added to a monthly credit card bill.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interest rate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The fee, expressed as a percentage, a borrower pays for the use of a creditor’s money. At an interest rate of 10%, a borrower would pay $110 for $100 borrowed.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minimum payment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temporary interest rate advertised as a low APR to entice customers to apply for a credit card. After the introductory period, the interest rate will increase to the regular APR.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credit card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Additional fees that can be added to a credit card bill if the cardholder fails to make at least the minimum payment by the due date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creditor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smallest required payment that a credit card holder can pay on a monthly bill and still remain in good standing with the lender.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late fees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amount of money borrowed. On a credit card bill, the principal is the purchase price of all items bought with the card.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principal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Getting a Credit Card</dc:title>
  <dcterms:created xsi:type="dcterms:W3CDTF">2021-10-11T08:01:47Z</dcterms:created>
  <dcterms:modified xsi:type="dcterms:W3CDTF">2021-10-11T08:01:47Z</dcterms:modified>
</cp:coreProperties>
</file>