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Getting to Know Kristin &amp; Brandon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August Twelfth    </w:t>
      </w:r>
      <w:r>
        <w:t xml:space="preserve">   Baking    </w:t>
      </w:r>
      <w:r>
        <w:t xml:space="preserve">   Bears    </w:t>
      </w:r>
      <w:r>
        <w:t xml:space="preserve">   Breweries    </w:t>
      </w:r>
      <w:r>
        <w:t xml:space="preserve">   Charlies    </w:t>
      </w:r>
      <w:r>
        <w:t xml:space="preserve">   Chef    </w:t>
      </w:r>
      <w:r>
        <w:t xml:space="preserve">   Dancer    </w:t>
      </w:r>
      <w:r>
        <w:t xml:space="preserve">   Dolphins    </w:t>
      </w:r>
      <w:r>
        <w:t xml:space="preserve">   Eric Church    </w:t>
      </w:r>
      <w:r>
        <w:t xml:space="preserve">   Fast and Furious    </w:t>
      </w:r>
      <w:r>
        <w:t xml:space="preserve">   Frouple Date    </w:t>
      </w:r>
      <w:r>
        <w:t xml:space="preserve">   Game of Thrones    </w:t>
      </w:r>
      <w:r>
        <w:t xml:space="preserve">   Harry Potter    </w:t>
      </w:r>
      <w:r>
        <w:t xml:space="preserve">   Jameson    </w:t>
      </w:r>
      <w:r>
        <w:t xml:space="preserve">   Leos    </w:t>
      </w:r>
      <w:r>
        <w:t xml:space="preserve">   October Nineth    </w:t>
      </w:r>
      <w:r>
        <w:t xml:space="preserve">   Orlando    </w:t>
      </w:r>
      <w:r>
        <w:t xml:space="preserve">   Pomsky    </w:t>
      </w:r>
      <w:r>
        <w:t xml:space="preserve">   Snowboarding    </w:t>
      </w:r>
      <w:r>
        <w:t xml:space="preserve">   Sports    </w:t>
      </w:r>
      <w:r>
        <w:t xml:space="preserve">  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to Know Kristin &amp; Brandon</dc:title>
  <dcterms:created xsi:type="dcterms:W3CDTF">2021-10-11T08:00:42Z</dcterms:created>
  <dcterms:modified xsi:type="dcterms:W3CDTF">2021-10-11T08:00:42Z</dcterms:modified>
</cp:coreProperties>
</file>