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Gevoelens en emosies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Ek het die 1200m gehardloop, hoe voel ek?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My verjaarsdag partytjie lê voor, hoe voel ek?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My maat is kwaad vir my, hoe voel ek?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Ek het nie verwag om so groot geskenk te kry vir my verjaarsdag nie, hoe voel ek?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Hoe voel mense op valentynsdag?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Ek moet praat voor vreemde mense, hoe voel ek?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Ek hoor iets in die donker huis, hoe voel ek?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Ek kry nie die wiskunde som opgelos nie, hoe voel ek?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Ek het my broodjies by die huis vergeet, hoe voel ek?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Ek het my baadjie by die huis vergeet, hoe voel ek?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My sussie wil my nie help om die skottelgoed te was nie, hoe voel ek?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Ek het baie sleg geslaap, hoe voel ek?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Ek het vooruit gewerk met my werk, hoe voel ek in die klas?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Ek het my doelwit bereik, hoe voel ek?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Gevoelens en emosies</dc:title>
  <dcterms:created xsi:type="dcterms:W3CDTF">2021-10-11T08:01:37Z</dcterms:created>
  <dcterms:modified xsi:type="dcterms:W3CDTF">2021-10-11T08:01:37Z</dcterms:modified>
</cp:coreProperties>
</file>