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Ghana and Mali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Sundiata took over what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Sundiata improved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Mali empire was the second largest _______ in the world at the moment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belief that natural objects could have a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carrying resources back into Ghana you had to pay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Ghana empire pass that were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Mansa Musa liked to do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people give them items in exchange for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Mali was a successful _______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ruler/leader of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Mansa Musa freely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Sundiata was also known as "_______"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Ghana had 200,000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seeking guidance from dead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Ghana empire got this from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Sundiata took over the Ghana Empire this happened to his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Ghana empire was located 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giving something in exchange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provided free Education in the Mali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Mansa Musa</w:t>
            </w:r>
          </w:p>
        </w:tc>
      </w:tr>
    </w:tbl>
    <w:p>
      <w:pPr>
        <w:pStyle w:val="WordBankMedium"/>
      </w:pPr>
      <w:r>
        <w:t xml:space="preserve">   warriors    </w:t>
      </w:r>
      <w:r>
        <w:t xml:space="preserve">   traders    </w:t>
      </w:r>
      <w:r>
        <w:t xml:space="preserve">   Ancestor worship    </w:t>
      </w:r>
      <w:r>
        <w:t xml:space="preserve">   Animism    </w:t>
      </w:r>
      <w:r>
        <w:t xml:space="preserve">   laws    </w:t>
      </w:r>
      <w:r>
        <w:t xml:space="preserve">   Tax    </w:t>
      </w:r>
      <w:r>
        <w:t xml:space="preserve">   wealth    </w:t>
      </w:r>
      <w:r>
        <w:t xml:space="preserve">   trading    </w:t>
      </w:r>
      <w:r>
        <w:t xml:space="preserve">   West Africa    </w:t>
      </w:r>
      <w:r>
        <w:t xml:space="preserve">   King    </w:t>
      </w:r>
      <w:r>
        <w:t xml:space="preserve">   Mansa Musa    </w:t>
      </w:r>
      <w:r>
        <w:t xml:space="preserve">   education    </w:t>
      </w:r>
      <w:r>
        <w:t xml:space="preserve">   learn    </w:t>
      </w:r>
      <w:r>
        <w:t xml:space="preserve">   Farming    </w:t>
      </w:r>
      <w:r>
        <w:t xml:space="preserve">   Empire    </w:t>
      </w:r>
      <w:r>
        <w:t xml:space="preserve">   Sundiata    </w:t>
      </w:r>
      <w:r>
        <w:t xml:space="preserve">   Lion King    </w:t>
      </w:r>
      <w:r>
        <w:t xml:space="preserve">   Agriculture    </w:t>
      </w:r>
      <w:r>
        <w:t xml:space="preserve">   Ghana Empire    </w:t>
      </w:r>
      <w:r>
        <w:t xml:space="preserve">   expanded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Ghana and Mali crossword puzzle</dc:title>
  <dcterms:created xsi:type="dcterms:W3CDTF">2021-10-11T08:01:56Z</dcterms:created>
  <dcterms:modified xsi:type="dcterms:W3CDTF">2021-10-11T08:01:56Z</dcterms:modified>
</cp:coreProperties>
</file>