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Ghettos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World War Two    </w:t>
      </w:r>
      <w:r>
        <w:t xml:space="preserve">   Yellow Star    </w:t>
      </w:r>
      <w:r>
        <w:t xml:space="preserve">   Arbeit Macht Frei    </w:t>
      </w:r>
      <w:r>
        <w:t xml:space="preserve">   Birkenau    </w:t>
      </w:r>
      <w:r>
        <w:t xml:space="preserve">   Buchenwald    </w:t>
      </w:r>
      <w:r>
        <w:t xml:space="preserve">   Deportation    </w:t>
      </w:r>
      <w:r>
        <w:t xml:space="preserve">   Gas Chamber    </w:t>
      </w:r>
      <w:r>
        <w:t xml:space="preserve">   Buna    </w:t>
      </w:r>
      <w:r>
        <w:t xml:space="preserve">   Death    </w:t>
      </w:r>
      <w:r>
        <w:t xml:space="preserve">   Auschwitz    </w:t>
      </w:r>
      <w:r>
        <w:t xml:space="preserve">   Germans    </w:t>
      </w:r>
      <w:r>
        <w:t xml:space="preserve">   Jews    </w:t>
      </w:r>
      <w:r>
        <w:t xml:space="preserve">   Nuremberg laws    </w:t>
      </w:r>
      <w:r>
        <w:t xml:space="preserve">   Halocaust    </w:t>
      </w:r>
      <w:r>
        <w:t xml:space="preserve">   Nazi    </w:t>
      </w:r>
      <w:r>
        <w:t xml:space="preserve">   concentration Camps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Ghettos</dc:title>
  <dcterms:created xsi:type="dcterms:W3CDTF">2021-10-12T20:45:01Z</dcterms:created>
  <dcterms:modified xsi:type="dcterms:W3CDTF">2021-10-12T20:45:01Z</dcterms:modified>
</cp:coreProperties>
</file>