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Ghost of The Spirit Bear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group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main characters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Cole's bestfriend?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Cole's Parole Officer?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school's current mascot?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the schools Circle Group meet the first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one of the bullies names?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they want to change the mascot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principal's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the island?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Ghost of The Spirit Bear</dc:title>
  <dcterms:created xsi:type="dcterms:W3CDTF">2021-10-11T08:01:29Z</dcterms:created>
  <dcterms:modified xsi:type="dcterms:W3CDTF">2021-10-11T08:01:29Z</dcterms:modified>
</cp:coreProperties>
</file>