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Giò e Ermy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Deliziosi da gustare, ma per voi solo compagnia con cui chiaccherare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Uno degli sport di famiglia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 luogo dove vi siete conosciuti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Passerete una serata da....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ogni mattina si apre per voi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Oggetto più usato in quarantena da Ermanno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Dove vi rifugiate spesso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Passatempo della Giò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Uno dei tanti morosi attuali di 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 dormite in montagna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nemiche di 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mani della Giò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tre pesti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L'oggetto più conteso in famiglia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Viene subito dopo il camminare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Giò e Ermy</dc:title>
  <dcterms:created xsi:type="dcterms:W3CDTF">2021-10-11T08:03:56Z</dcterms:created>
  <dcterms:modified xsi:type="dcterms:W3CDTF">2021-10-11T08:03:56Z</dcterms:modified>
</cp:coreProperties>
</file>