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Gianluis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grandfather    </w:t>
      </w:r>
      <w:r>
        <w:t xml:space="preserve">   grandmother    </w:t>
      </w:r>
      <w:r>
        <w:t xml:space="preserve">   herself    </w:t>
      </w:r>
      <w:r>
        <w:t xml:space="preserve">   himself    </w:t>
      </w:r>
      <w:r>
        <w:t xml:space="preserve">   sunburned    </w:t>
      </w:r>
      <w:r>
        <w:t xml:space="preserve">   daylight    </w:t>
      </w:r>
      <w:r>
        <w:t xml:space="preserve">   cannot    </w:t>
      </w:r>
      <w:r>
        <w:t xml:space="preserve">   faraway    </w:t>
      </w:r>
      <w:r>
        <w:t xml:space="preserve">   Without    </w:t>
      </w:r>
      <w:r>
        <w:t xml:space="preserve">   airplane    </w:t>
      </w:r>
      <w:r>
        <w:t xml:space="preserve">   homework    </w:t>
      </w:r>
      <w:r>
        <w:t xml:space="preserve">   birthday    </w:t>
      </w:r>
      <w:r>
        <w:t xml:space="preserve">   everybody    </w:t>
      </w:r>
      <w:r>
        <w:t xml:space="preserve">   everything    </w:t>
      </w:r>
      <w:r>
        <w:t xml:space="preserve">   something    </w:t>
      </w:r>
      <w:r>
        <w:t xml:space="preserve">   sometimes    </w:t>
      </w:r>
      <w:r>
        <w:t xml:space="preserve">   someone    </w:t>
      </w:r>
      <w:r>
        <w:t xml:space="preserve">   anything    </w:t>
      </w:r>
      <w:r>
        <w:t xml:space="preserve">   anybody    </w:t>
      </w:r>
      <w:r>
        <w:t xml:space="preserve">   anyone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Gianluis</dc:title>
  <dcterms:created xsi:type="dcterms:W3CDTF">2021-10-11T08:01:48Z</dcterms:created>
  <dcterms:modified xsi:type="dcterms:W3CDTF">2021-10-11T08:01:48Z</dcterms:modified>
</cp:coreProperties>
</file>