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Gianna 2-23-15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scene    </w:t>
      </w:r>
      <w:r>
        <w:t xml:space="preserve">   seen    </w:t>
      </w:r>
      <w:r>
        <w:t xml:space="preserve">   they're    </w:t>
      </w:r>
      <w:r>
        <w:t xml:space="preserve">   their    </w:t>
      </w:r>
      <w:r>
        <w:t xml:space="preserve">   there    </w:t>
      </w:r>
      <w:r>
        <w:t xml:space="preserve">   hour    </w:t>
      </w:r>
      <w:r>
        <w:t xml:space="preserve">   our    </w:t>
      </w:r>
      <w:r>
        <w:t xml:space="preserve">   it's    </w:t>
      </w:r>
      <w:r>
        <w:t xml:space="preserve">   its    </w:t>
      </w:r>
      <w:r>
        <w:t xml:space="preserve">   knew    </w:t>
      </w:r>
      <w:r>
        <w:t xml:space="preserve">   new    </w:t>
      </w:r>
      <w:r>
        <w:t xml:space="preserve">   here    </w:t>
      </w:r>
      <w:r>
        <w:t xml:space="preserve">   hear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Gianna 2-23-15</dc:title>
  <dcterms:created xsi:type="dcterms:W3CDTF">2021-10-11T08:01:30Z</dcterms:created>
  <dcterms:modified xsi:type="dcterms:W3CDTF">2021-10-11T08:01:30Z</dcterms:modified>
</cp:coreProperties>
</file>