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Gianni's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cautious, careful, showing good sense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grow, thrive, be prosperous; to wave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reason for doing something; something that stimulates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central point or heart of a matter; a knob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establish by law; to order or command; to appoint as priest or minister; to destine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spread throughout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force out from a property, eject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large-scale disaster, misfortune, or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voilent attack; a sudden rush of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A) to turn aside sharply. B) a sharp or sudden 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put out, extinguish,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inclined to argue or debate; provoking debate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disobedient, rebellious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happening or existing at the same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easily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usual, not typicall, strange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A) to become or make less. B) a lessening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small part remaining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turn bottom side up, upset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get ahead of, do better than, exceed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Gianni's crossword puzzle</dc:title>
  <dcterms:created xsi:type="dcterms:W3CDTF">2021-10-11T08:02:25Z</dcterms:created>
  <dcterms:modified xsi:type="dcterms:W3CDTF">2021-10-11T08:02:25Z</dcterms:modified>
</cp:coreProperties>
</file>