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Gideon's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sword    </w:t>
      </w:r>
      <w:r>
        <w:t xml:space="preserve">   smashed    </w:t>
      </w:r>
      <w:r>
        <w:t xml:space="preserve">   trumpets    </w:t>
      </w:r>
      <w:r>
        <w:t xml:space="preserve">   empty jars    </w:t>
      </w:r>
      <w:r>
        <w:t xml:space="preserve">   rest    </w:t>
      </w:r>
      <w:r>
        <w:t xml:space="preserve">   lapped    </w:t>
      </w:r>
      <w:r>
        <w:t xml:space="preserve">   altar    </w:t>
      </w:r>
      <w:r>
        <w:t xml:space="preserve">   asherah    </w:t>
      </w:r>
      <w:r>
        <w:t xml:space="preserve">   baal    </w:t>
      </w:r>
      <w:r>
        <w:t xml:space="preserve">   bread    </w:t>
      </w:r>
      <w:r>
        <w:t xml:space="preserve">   bull    </w:t>
      </w:r>
      <w:r>
        <w:t xml:space="preserve">   dry fleece    </w:t>
      </w:r>
      <w:r>
        <w:t xml:space="preserve">   evil    </w:t>
      </w:r>
      <w:r>
        <w:t xml:space="preserve">   fire    </w:t>
      </w:r>
      <w:r>
        <w:t xml:space="preserve">   fleece    </w:t>
      </w:r>
      <w:r>
        <w:t xml:space="preserve">   Gideon    </w:t>
      </w:r>
      <w:r>
        <w:t xml:space="preserve">   God    </w:t>
      </w:r>
      <w:r>
        <w:t xml:space="preserve">   isreal    </w:t>
      </w:r>
      <w:r>
        <w:t xml:space="preserve">   Joash    </w:t>
      </w:r>
      <w:r>
        <w:t xml:space="preserve">   Judge    </w:t>
      </w:r>
      <w:r>
        <w:t xml:space="preserve">   midian    </w:t>
      </w:r>
      <w:r>
        <w:t xml:space="preserve">   servant    </w:t>
      </w:r>
      <w:r>
        <w:t xml:space="preserve">   Warrior    </w:t>
      </w:r>
      <w:r>
        <w:t xml:space="preserve">   wet fleece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Gideon's Adventure</dc:title>
  <dcterms:created xsi:type="dcterms:W3CDTF">2021-10-11T08:01:58Z</dcterms:created>
  <dcterms:modified xsi:type="dcterms:W3CDTF">2021-10-11T08:01:58Z</dcterms:modified>
</cp:coreProperties>
</file>