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Gifted Hands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relationship of mutual understanding between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Prepare according to instruction.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who organizes a business venture.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Required by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bleak and desolate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Relating to the study of diseases.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 steady progress.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cherished desire.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Situated at or extending to great depth.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Inflict an emotional wound or shock upon.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Disposed to venture or take risks.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Verse in which the first letter in each line forms a message.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Gifted Hands</dc:title>
  <dcterms:created xsi:type="dcterms:W3CDTF">2021-10-11T08:02:24Z</dcterms:created>
  <dcterms:modified xsi:type="dcterms:W3CDTF">2021-10-11T08:02:24Z</dcterms:modified>
</cp:coreProperties>
</file>