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Gifted Hands Word Search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act of creating something by mixing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Make amends for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desolate atmosphere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Someone who organizes a business venture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Adapt something wild to the environment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Provide physical relief as from pain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Strive to equal or match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Based on known statements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State of uncertainty in a choice between unfavorable options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Expressive of low opinion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Overcome with amazement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cherished desire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Take away a part from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Causing harm or injury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Prudence in avoiding waste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Extremely difficult; requiring great strength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Fill with high spirits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Gifted Hands Word Search </dc:title>
  <dcterms:created xsi:type="dcterms:W3CDTF">2021-10-29T03:48:47Z</dcterms:created>
  <dcterms:modified xsi:type="dcterms:W3CDTF">2021-10-29T03:48:47Z</dcterms:modified>
</cp:coreProperties>
</file>