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Gifts and Fruits of the Holy Spirit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gift of the Spirit means having courage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Fear of the Lord as a gift of the Spirit means that we show this to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gift of the Spirit meaning holiness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fruit of the Spirit means being humble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furit of the Spirit in which we remain strong in our belief in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Gift of the Spirit in which we show the opposite of being hurtful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gift of the Holy Spirit in which we develop a clarity in the meaning of our faith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fruitof the Spirit  that refers to the act of giving to the needy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furit of the Spirit that allows us to be very slow to 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gift of the Spirit means to give advice related to our faith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By having this Gift, we can become wise in our faith.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fruit of the Spirit in which we always have control of our emotions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fruit of the Spirit that recognizes that the sharing of our body is gift from God to be shared with our spouse in marriage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furit of the Spirit in which we are very soft in our words and 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Fruit of the Spirit in which we show consideration to others in words and 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gift of the holy spirit in which we gain more information about our faith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fruit of the Spirit  that brings happiness to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fruit of the Spirit that brings unity to a situation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Gifts and Fruits of the Holy Spirit</dc:title>
  <dcterms:created xsi:type="dcterms:W3CDTF">2021-10-11T08:03:42Z</dcterms:created>
  <dcterms:modified xsi:type="dcterms:W3CDTF">2021-10-11T08:03:42Z</dcterms:modified>
</cp:coreProperties>
</file>