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Gifts of the Holy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Fear    </w:t>
      </w:r>
      <w:r>
        <w:t xml:space="preserve">   of the    </w:t>
      </w:r>
      <w:r>
        <w:t xml:space="preserve">   Lord    </w:t>
      </w:r>
      <w:r>
        <w:t xml:space="preserve">   Wonder    </w:t>
      </w:r>
      <w:r>
        <w:t xml:space="preserve">   and    </w:t>
      </w:r>
      <w:r>
        <w:t xml:space="preserve">   Awe    </w:t>
      </w:r>
      <w:r>
        <w:t xml:space="preserve">   Right    </w:t>
      </w:r>
      <w:r>
        <w:t xml:space="preserve">   judgment    </w:t>
      </w:r>
      <w:r>
        <w:t xml:space="preserve">   Fortitude    </w:t>
      </w:r>
      <w:r>
        <w:t xml:space="preserve">   Reverence    </w:t>
      </w:r>
      <w:r>
        <w:t xml:space="preserve">   Courage    </w:t>
      </w:r>
      <w:r>
        <w:t xml:space="preserve">   Piety    </w:t>
      </w:r>
      <w:r>
        <w:t xml:space="preserve">   Knowledge    </w:t>
      </w:r>
      <w:r>
        <w:t xml:space="preserve">   Counsel    </w:t>
      </w:r>
      <w:r>
        <w:t xml:space="preserve">   Understanding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of the Holy Spirit</dc:title>
  <dcterms:created xsi:type="dcterms:W3CDTF">2021-10-11T08:02:42Z</dcterms:created>
  <dcterms:modified xsi:type="dcterms:W3CDTF">2021-10-11T08:02:42Z</dcterms:modified>
</cp:coreProperties>
</file>