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Gifts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ask God    </w:t>
      </w:r>
      <w:r>
        <w:t xml:space="preserve">   spirit    </w:t>
      </w:r>
      <w:r>
        <w:t xml:space="preserve">   gifts    </w:t>
      </w:r>
      <w:r>
        <w:t xml:space="preserve">   interpretation    </w:t>
      </w:r>
      <w:r>
        <w:t xml:space="preserve">   speak in tongues    </w:t>
      </w:r>
      <w:r>
        <w:t xml:space="preserve">   decernment    </w:t>
      </w:r>
      <w:r>
        <w:t xml:space="preserve">   prophesy    </w:t>
      </w:r>
      <w:r>
        <w:t xml:space="preserve">   work miracles    </w:t>
      </w:r>
      <w:r>
        <w:t xml:space="preserve">   to be healed    </w:t>
      </w:r>
      <w:r>
        <w:t xml:space="preserve">   heal    </w:t>
      </w:r>
      <w:r>
        <w:t xml:space="preserve">   knowledge    </w:t>
      </w:r>
      <w:r>
        <w:t xml:space="preserve">   word of wisdom    </w:t>
      </w:r>
      <w:r>
        <w:t xml:space="preserve">   manifestations    </w:t>
      </w:r>
      <w:r>
        <w:t xml:space="preserve">   administration    </w:t>
      </w:r>
      <w:r>
        <w:t xml:space="preserve">   believe words    </w:t>
      </w:r>
      <w:r>
        <w:t xml:space="preserve">   know Jesus Christ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of the spirit</dc:title>
  <dcterms:created xsi:type="dcterms:W3CDTF">2021-10-11T08:04:09Z</dcterms:created>
  <dcterms:modified xsi:type="dcterms:W3CDTF">2021-10-11T08:04:09Z</dcterms:modified>
</cp:coreProperties>
</file>