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Gilded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permanent branches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21st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piece of owned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making an area more urban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political organization where supporters receive rewards for their efforts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public transportation in urban areas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arose during the second half of the nineteenth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leader in women's suffrage and world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23rd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power to control appointments 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Democratic politician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flood of immigrants during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of social gathering for the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insertion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Gilded Age</dc:title>
  <dcterms:created xsi:type="dcterms:W3CDTF">2021-10-11T08:02:50Z</dcterms:created>
  <dcterms:modified xsi:type="dcterms:W3CDTF">2021-10-11T08:02:50Z</dcterms:modified>
</cp:coreProperties>
</file>