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Gillis' Mates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William    </w:t>
      </w:r>
      <w:r>
        <w:t xml:space="preserve">   Emmalyn    </w:t>
      </w:r>
      <w:r>
        <w:t xml:space="preserve">   Benson    </w:t>
      </w:r>
      <w:r>
        <w:t xml:space="preserve">   Presley    </w:t>
      </w:r>
      <w:r>
        <w:t xml:space="preserve">   Matthew    </w:t>
      </w:r>
      <w:r>
        <w:t xml:space="preserve">   Robert    </w:t>
      </w:r>
      <w:r>
        <w:t xml:space="preserve">   Mason    </w:t>
      </w:r>
      <w:r>
        <w:t xml:space="preserve">   Thomas    </w:t>
      </w:r>
      <w:r>
        <w:t xml:space="preserve">   Maeve    </w:t>
      </w:r>
      <w:r>
        <w:t xml:space="preserve">   James    </w:t>
      </w:r>
      <w:r>
        <w:t xml:space="preserve">   Rory    </w:t>
      </w:r>
      <w:r>
        <w:t xml:space="preserve">   Morgan    </w:t>
      </w:r>
      <w:r>
        <w:t xml:space="preserve">   Logan    </w:t>
      </w:r>
      <w:r>
        <w:t xml:space="preserve">   Audrey    </w:t>
      </w:r>
      <w:r>
        <w:t xml:space="preserve">   Michaela    </w:t>
      </w:r>
      <w:r>
        <w:t xml:space="preserve">   Emily    </w:t>
      </w:r>
      <w:r>
        <w:t xml:space="preserve">   Evelyn    </w:t>
      </w:r>
      <w:r>
        <w:t xml:space="preserve">   Hantz    </w:t>
      </w:r>
      <w:r>
        <w:t xml:space="preserve">   Jonathan    </w:t>
      </w:r>
      <w:r>
        <w:t xml:space="preserve">   Isabel    </w:t>
      </w:r>
      <w:r>
        <w:t xml:space="preserve">   Daniel    </w:t>
      </w:r>
      <w:r>
        <w:t xml:space="preserve">   Cynthea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Gillis' Mates 2021</dc:title>
  <dcterms:created xsi:type="dcterms:W3CDTF">2021-10-11T08:04:17Z</dcterms:created>
  <dcterms:modified xsi:type="dcterms:W3CDTF">2021-10-11T08:04:17Z</dcterms:modified>
</cp:coreProperties>
</file>