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Gilmore Girls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Lorelai's drink at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Rory's dream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Season 8 of Gilmore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Richard's medical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Emily's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Mrs. Kim's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Luke's sister's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Kirk's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town in Connecticut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Rory's first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Lorelai's first job was 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Mayor of town in Connecticut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Creator of Gilmore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Paris's older boyfriend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Rory's English teacher at Chilton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Yale's gorilla mask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Rory's last boyfriend's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Luke's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desk clerk at inns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Emily's historical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inn's chef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Gilmore Girls Crossword Puzzle</dc:title>
  <dcterms:created xsi:type="dcterms:W3CDTF">2021-10-11T08:02:59Z</dcterms:created>
  <dcterms:modified xsi:type="dcterms:W3CDTF">2021-10-11T08:02:59Z</dcterms:modified>
</cp:coreProperties>
</file>