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Gilmore girl name quiz</w:t>
      </w:r>
    </w:p>
    <w:p>
      <w:pPr>
        <w:pStyle w:val="Questions"/>
      </w:pPr>
      <w:r>
        <w:t xml:space="preserve">1. RLLAIOE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RROY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NEAL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AYPTTT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ULKE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TEBABTE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YMREO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KRKI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RIHCS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DHCRIRA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LEIYM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NDAE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ESSJ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OLNAG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SANJO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EAOIRLL TEH TIFSR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17. GGII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SHYRER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CKAZ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RBANI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LGI </w:t>
      </w:r>
      <w:r>
        <w:rPr>
          <w:u w:val="single"/>
        </w:rPr>
        <w:t xml:space="preserve">_______________________________________________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Gilmore girl name quiz</dc:title>
  <dcterms:created xsi:type="dcterms:W3CDTF">2021-10-11T08:02:39Z</dcterms:created>
  <dcterms:modified xsi:type="dcterms:W3CDTF">2021-10-11T08:02:39Z</dcterms:modified>
</cp:coreProperties>
</file>