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Gilmore girl name quiz</w:t>
      </w:r>
    </w:p>
    <w:p>
      <w:pPr>
        <w:pStyle w:val="Questions"/>
      </w:pPr>
      <w:r>
        <w:t xml:space="preserve">1. RLLAIOE </w:t>
      </w:r>
      <w:r>
        <w:rPr>
          <w:u w:val="single"/>
        </w:rPr>
        <w:t xml:space="preserve">__Lorelai__________________________________</w:t>
      </w:r>
    </w:p>
    <w:p>
      <w:pPr>
        <w:pStyle w:val="Questions"/>
      </w:pPr>
      <w:r>
        <w:t xml:space="preserve">2. RROY </w:t>
      </w:r>
      <w:r>
        <w:rPr>
          <w:u w:val="single"/>
        </w:rPr>
        <w:t xml:space="preserve">__Rory________________________________________</w:t>
      </w:r>
    </w:p>
    <w:p>
      <w:pPr>
        <w:pStyle w:val="Questions"/>
      </w:pPr>
      <w:r>
        <w:t xml:space="preserve">3. NEAL </w:t>
      </w:r>
      <w:r>
        <w:rPr>
          <w:u w:val="single"/>
        </w:rPr>
        <w:t xml:space="preserve">__Lane________________________________________</w:t>
      </w:r>
    </w:p>
    <w:p>
      <w:pPr>
        <w:pStyle w:val="Questions"/>
      </w:pPr>
      <w:r>
        <w:t xml:space="preserve">4. AYPTTT </w:t>
      </w:r>
      <w:r>
        <w:rPr>
          <w:u w:val="single"/>
        </w:rPr>
        <w:t xml:space="preserve">__Pattty____________________________________</w:t>
      </w:r>
    </w:p>
    <w:p>
      <w:pPr>
        <w:pStyle w:val="Questions"/>
      </w:pPr>
      <w:r>
        <w:t xml:space="preserve">5. ULKE </w:t>
      </w:r>
      <w:r>
        <w:rPr>
          <w:u w:val="single"/>
        </w:rPr>
        <w:t xml:space="preserve">__Luke________________________________________</w:t>
      </w:r>
    </w:p>
    <w:p>
      <w:pPr>
        <w:pStyle w:val="Questions"/>
      </w:pPr>
      <w:r>
        <w:t xml:space="preserve">6. TEBABTE </w:t>
      </w:r>
      <w:r>
        <w:rPr>
          <w:u w:val="single"/>
        </w:rPr>
        <w:t xml:space="preserve">__Babette__________________________________</w:t>
      </w:r>
    </w:p>
    <w:p>
      <w:pPr>
        <w:pStyle w:val="Questions"/>
      </w:pPr>
      <w:r>
        <w:t xml:space="preserve">7. YMREO </w:t>
      </w:r>
      <w:r>
        <w:rPr>
          <w:u w:val="single"/>
        </w:rPr>
        <w:t xml:space="preserve">__Morey______________________________________</w:t>
      </w:r>
    </w:p>
    <w:p>
      <w:pPr>
        <w:pStyle w:val="Questions"/>
      </w:pPr>
      <w:r>
        <w:t xml:space="preserve">8. KRKI </w:t>
      </w:r>
      <w:r>
        <w:rPr>
          <w:u w:val="single"/>
        </w:rPr>
        <w:t xml:space="preserve">__Kirk________________________________________</w:t>
      </w:r>
    </w:p>
    <w:p>
      <w:pPr>
        <w:pStyle w:val="Questions"/>
      </w:pPr>
      <w:r>
        <w:t xml:space="preserve">9. RIHCS </w:t>
      </w:r>
      <w:r>
        <w:rPr>
          <w:u w:val="single"/>
        </w:rPr>
        <w:t xml:space="preserve">__Chris______________________________________</w:t>
      </w:r>
    </w:p>
    <w:p>
      <w:pPr>
        <w:pStyle w:val="Questions"/>
      </w:pPr>
      <w:r>
        <w:t xml:space="preserve">10. DHCRIRA </w:t>
      </w:r>
      <w:r>
        <w:rPr>
          <w:u w:val="single"/>
        </w:rPr>
        <w:t xml:space="preserve">__Richard__________________________________</w:t>
      </w:r>
    </w:p>
    <w:p>
      <w:pPr>
        <w:pStyle w:val="Questions"/>
      </w:pPr>
      <w:r>
        <w:t xml:space="preserve">11. LEIYM </w:t>
      </w:r>
      <w:r>
        <w:rPr>
          <w:u w:val="single"/>
        </w:rPr>
        <w:t xml:space="preserve">__Emily______________________________________</w:t>
      </w:r>
    </w:p>
    <w:p>
      <w:pPr>
        <w:pStyle w:val="Questions"/>
      </w:pPr>
      <w:r>
        <w:t xml:space="preserve">12. NDAE </w:t>
      </w:r>
      <w:r>
        <w:rPr>
          <w:u w:val="single"/>
        </w:rPr>
        <w:t xml:space="preserve">__Dean________________________________________</w:t>
      </w:r>
    </w:p>
    <w:p>
      <w:pPr>
        <w:pStyle w:val="Questions"/>
      </w:pPr>
      <w:r>
        <w:t xml:space="preserve">13. ESSJ </w:t>
      </w:r>
      <w:r>
        <w:rPr>
          <w:u w:val="single"/>
        </w:rPr>
        <w:t xml:space="preserve">__Jess________________________________________</w:t>
      </w:r>
    </w:p>
    <w:p>
      <w:pPr>
        <w:pStyle w:val="Questions"/>
      </w:pPr>
      <w:r>
        <w:t xml:space="preserve">14. OLNAG </w:t>
      </w:r>
      <w:r>
        <w:rPr>
          <w:u w:val="single"/>
        </w:rPr>
        <w:t xml:space="preserve">__Logan______________________________________</w:t>
      </w:r>
    </w:p>
    <w:p>
      <w:pPr>
        <w:pStyle w:val="Questions"/>
      </w:pPr>
      <w:r>
        <w:t xml:space="preserve">15. SANJO </w:t>
      </w:r>
      <w:r>
        <w:rPr>
          <w:u w:val="single"/>
        </w:rPr>
        <w:t xml:space="preserve">__Jason______________________________________</w:t>
      </w:r>
    </w:p>
    <w:p>
      <w:pPr>
        <w:pStyle w:val="Questions"/>
      </w:pPr>
      <w:r>
        <w:t xml:space="preserve">16. EAOIRLL TEH TIFSR </w:t>
      </w:r>
      <w:r>
        <w:rPr>
          <w:u w:val="single"/>
        </w:rPr>
        <w:t xml:space="preserve">__lorelai the first______________</w:t>
      </w:r>
    </w:p>
    <w:p>
      <w:pPr>
        <w:pStyle w:val="Questions"/>
      </w:pPr>
      <w:r>
        <w:t xml:space="preserve">17. GGII </w:t>
      </w:r>
      <w:r>
        <w:rPr>
          <w:u w:val="single"/>
        </w:rPr>
        <w:t xml:space="preserve">__Gigi________________________________________</w:t>
      </w:r>
    </w:p>
    <w:p>
      <w:pPr>
        <w:pStyle w:val="Questions"/>
      </w:pPr>
      <w:r>
        <w:t xml:space="preserve">18. SHYRER </w:t>
      </w:r>
      <w:r>
        <w:rPr>
          <w:u w:val="single"/>
        </w:rPr>
        <w:t xml:space="preserve">__Sherry____________________________________</w:t>
      </w:r>
    </w:p>
    <w:p>
      <w:pPr>
        <w:pStyle w:val="Questions"/>
      </w:pPr>
      <w:r>
        <w:t xml:space="preserve">19. CKAZ </w:t>
      </w:r>
      <w:r>
        <w:rPr>
          <w:u w:val="single"/>
        </w:rPr>
        <w:t xml:space="preserve">__Zack________________________________________</w:t>
      </w:r>
    </w:p>
    <w:p>
      <w:pPr>
        <w:pStyle w:val="Questions"/>
      </w:pPr>
      <w:r>
        <w:t xml:space="preserve">20. RBANI </w:t>
      </w:r>
      <w:r>
        <w:rPr>
          <w:u w:val="single"/>
        </w:rPr>
        <w:t xml:space="preserve">__Brian______________________________________</w:t>
      </w:r>
    </w:p>
    <w:p>
      <w:pPr>
        <w:pStyle w:val="Questions"/>
      </w:pPr>
      <w:r>
        <w:t xml:space="preserve">21. LGI </w:t>
      </w:r>
      <w:r>
        <w:rPr>
          <w:u w:val="single"/>
        </w:rPr>
        <w:t xml:space="preserve">__Gil__________________________________________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Gilmore girl name quiz</dc:title>
  <dcterms:created xsi:type="dcterms:W3CDTF">2021-10-11T08:02:40Z</dcterms:created>
  <dcterms:modified xsi:type="dcterms:W3CDTF">2021-10-11T08:02:40Z</dcterms:modified>
</cp:coreProperties>
</file>