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Gimtadienis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Žygimanto darželio pavadinimas?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Kaip vadinasi didžiausia Lietuvos upė?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Kaip vadinasi stotelė esanti arčiausiai mūsų namų?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Koks yra Žygimanto namo numeris, kuriame jis gyvena?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Gatvė, kurioje gyvena Žygimantas?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Kurį mėnesį yra Žygimanto gimtadienis?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Koks yra Žygimanto brolio vardas?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Kokia parduotuvė yra šalia mūsų namų?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Kas yra Lietuvos sostinė?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Kiek langų turi Žygimanto namai?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Gimtadienis</dc:title>
  <dcterms:created xsi:type="dcterms:W3CDTF">2021-10-11T08:03:31Z</dcterms:created>
  <dcterms:modified xsi:type="dcterms:W3CDTF">2021-10-11T08:03:31Z</dcterms:modified>
</cp:coreProperties>
</file>