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Gingerbread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Dignitaries    </w:t>
      </w:r>
      <w:r>
        <w:t xml:space="preserve">   Germany    </w:t>
      </w:r>
      <w:r>
        <w:t xml:space="preserve">   Ginger    </w:t>
      </w:r>
      <w:r>
        <w:t xml:space="preserve">   gingerbread    </w:t>
      </w:r>
      <w:r>
        <w:t xml:space="preserve">   Gingerbread houses    </w:t>
      </w:r>
      <w:r>
        <w:t xml:space="preserve">   Hansel and Grete    </w:t>
      </w:r>
      <w:r>
        <w:t xml:space="preserve">   Honey    </w:t>
      </w:r>
      <w:r>
        <w:t xml:space="preserve">   Knuseperhaeuschen    </w:t>
      </w:r>
      <w:r>
        <w:t xml:space="preserve">   Lubkuchen    </w:t>
      </w:r>
      <w:r>
        <w:t xml:space="preserve">   Medicine    </w:t>
      </w:r>
      <w:r>
        <w:t xml:space="preserve">   Nibble    </w:t>
      </w:r>
      <w:r>
        <w:t xml:space="preserve">   Nonnette    </w:t>
      </w:r>
      <w:r>
        <w:t xml:space="preserve">   Nuremberg    </w:t>
      </w:r>
      <w:r>
        <w:t xml:space="preserve">   pepper sack    </w:t>
      </w:r>
      <w:r>
        <w:t xml:space="preserve">   Preserved ginger    </w:t>
      </w:r>
      <w:r>
        <w:t xml:space="preserve">   Queen Elizabeth 1st    </w:t>
      </w:r>
      <w:r>
        <w:t xml:space="preserve">   Queen Victoria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Gingerbread </dc:title>
  <dcterms:created xsi:type="dcterms:W3CDTF">2021-12-14T03:46:31Z</dcterms:created>
  <dcterms:modified xsi:type="dcterms:W3CDTF">2021-12-14T03:46:31Z</dcterms:modified>
</cp:coreProperties>
</file>