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Giorni della settimana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gennaio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dicembro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Lunedi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giovedi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febbraio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luglio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settembre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Mercoledi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novembre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Agosto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ottobre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venerdi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giugno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Martedi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marzo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Sabato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Domenica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aprile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Maggio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Giorni della settimana </dc:title>
  <dcterms:created xsi:type="dcterms:W3CDTF">2021-10-11T08:03:42Z</dcterms:created>
  <dcterms:modified xsi:type="dcterms:W3CDTF">2021-10-11T08:03:42Z</dcterms:modified>
</cp:coreProperties>
</file>