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Giraffe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Male 18 feet tall    </w:t>
      </w:r>
      <w:r>
        <w:t xml:space="preserve">   Ground    </w:t>
      </w:r>
      <w:r>
        <w:t xml:space="preserve">   Giraffa    </w:t>
      </w:r>
      <w:r>
        <w:t xml:space="preserve">   Leopard    </w:t>
      </w:r>
      <w:r>
        <w:t xml:space="preserve">   Puma    </w:t>
      </w:r>
      <w:r>
        <w:t xml:space="preserve">   Mammal    </w:t>
      </w:r>
      <w:r>
        <w:t xml:space="preserve">   Lion    </w:t>
      </w:r>
      <w:r>
        <w:t xml:space="preserve">   Brown    </w:t>
      </w:r>
      <w:r>
        <w:t xml:space="preserve">   Cute    </w:t>
      </w:r>
      <w:r>
        <w:t xml:space="preserve">   Spotted    </w:t>
      </w:r>
      <w:r>
        <w:t xml:space="preserve">   Tall    </w:t>
      </w:r>
      <w:r>
        <w:t xml:space="preserve">   Herbivore    </w:t>
      </w:r>
      <w:r>
        <w:t xml:space="preserve">   Tree    </w:t>
      </w:r>
      <w:r>
        <w:t xml:space="preserve">   Leaves    </w:t>
      </w:r>
      <w:r>
        <w:t xml:space="preserve">   Giraffe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Giraffe word search </dc:title>
  <dcterms:created xsi:type="dcterms:W3CDTF">2021-10-11T08:02:35Z</dcterms:created>
  <dcterms:modified xsi:type="dcterms:W3CDTF">2021-10-11T08:02:35Z</dcterms:modified>
</cp:coreProperties>
</file>