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Girl Groups!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DDDDDD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b w:val="true"/>
                <w:bCs w:val="true"/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All Saints    </w:t>
      </w:r>
      <w:r>
        <w:t xml:space="preserve">   Atomic Kitten    </w:t>
      </w:r>
      <w:r>
        <w:t xml:space="preserve">   Bananarama    </w:t>
      </w:r>
      <w:r>
        <w:t xml:space="preserve">   Before Dark    </w:t>
      </w:r>
      <w:r>
        <w:t xml:space="preserve">   Cherish    </w:t>
      </w:r>
      <w:r>
        <w:t xml:space="preserve">   Danity Kane    </w:t>
      </w:r>
      <w:r>
        <w:t xml:space="preserve">   Destiny's Child    </w:t>
      </w:r>
      <w:r>
        <w:t xml:space="preserve">   Eden's Crush    </w:t>
      </w:r>
      <w:r>
        <w:t xml:space="preserve">   Fifth Harmony    </w:t>
      </w:r>
      <w:r>
        <w:t xml:space="preserve">   Girlicious    </w:t>
      </w:r>
      <w:r>
        <w:t xml:space="preserve">   Girls Aloud    </w:t>
      </w:r>
      <w:r>
        <w:t xml:space="preserve">   GRL    </w:t>
      </w:r>
      <w:r>
        <w:t xml:space="preserve">   Little Mix    </w:t>
      </w:r>
      <w:r>
        <w:t xml:space="preserve">   Mary Jane Girls    </w:t>
      </w:r>
      <w:r>
        <w:t xml:space="preserve">   McClain    </w:t>
      </w:r>
      <w:r>
        <w:t xml:space="preserve">   No Secrets    </w:t>
      </w:r>
      <w:r>
        <w:t xml:space="preserve">   Northern State    </w:t>
      </w:r>
      <w:r>
        <w:t xml:space="preserve">   Paradiso Girls    </w:t>
      </w:r>
      <w:r>
        <w:t xml:space="preserve">   Precious    </w:t>
      </w:r>
      <w:r>
        <w:t xml:space="preserve">   Salt-N-Pepa    </w:t>
      </w:r>
      <w:r>
        <w:t xml:space="preserve">   Sistar    </w:t>
      </w:r>
      <w:r>
        <w:t xml:space="preserve">   Sister Sledge    </w:t>
      </w:r>
      <w:r>
        <w:t xml:space="preserve">   Solid HarmoniE    </w:t>
      </w:r>
      <w:r>
        <w:t xml:space="preserve">   Sugababes    </w:t>
      </w:r>
      <w:r>
        <w:t xml:space="preserve">   The Cake    </w:t>
      </w:r>
      <w:r>
        <w:t xml:space="preserve">   The Cheetah Girls    </w:t>
      </w:r>
      <w:r>
        <w:t xml:space="preserve">   The Honeys    </w:t>
      </w:r>
      <w:r>
        <w:t xml:space="preserve">   The Pipettes    </w:t>
      </w:r>
      <w:r>
        <w:t xml:space="preserve">   The Pointer Sisters    </w:t>
      </w:r>
      <w:r>
        <w:t xml:space="preserve">   The Pussycat Dolls    </w:t>
      </w:r>
      <w:r>
        <w:t xml:space="preserve">   The Saturdays    </w:t>
      </w:r>
      <w:r>
        <w:t xml:space="preserve">   The Spice Girls    </w:t>
      </w:r>
      <w:r>
        <w:t xml:space="preserve">   The Supremes    </w:t>
      </w:r>
      <w:r>
        <w:t xml:space="preserve">   The Veronicas    </w:t>
      </w:r>
      <w:r>
        <w:t xml:space="preserve">   The Voices    </w:t>
      </w:r>
      <w:r>
        <w:t xml:space="preserve">   The Weather Girls    </w:t>
      </w:r>
      <w:r>
        <w:t xml:space="preserve">   TLC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Girl Groups!</dc:title>
  <dcterms:created xsi:type="dcterms:W3CDTF">2021-10-11T08:03:02Z</dcterms:created>
  <dcterms:modified xsi:type="dcterms:W3CDTF">2021-10-11T08:03:02Z</dcterms:modified>
</cp:coreProperties>
</file>