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Cherish    </w:t>
      </w:r>
      <w:r>
        <w:t xml:space="preserve">   Danity Kane    </w:t>
      </w:r>
      <w:r>
        <w:t xml:space="preserve">   Destiny's Child    </w:t>
      </w:r>
      <w:r>
        <w:t xml:space="preserve">   Fifth Harmony    </w:t>
      </w:r>
      <w:r>
        <w:t xml:space="preserve">   Girlicious    </w:t>
      </w:r>
      <w:r>
        <w:t xml:space="preserve">   Girls Aloud    </w:t>
      </w:r>
      <w:r>
        <w:t xml:space="preserve">   Girls' Generation    </w:t>
      </w:r>
      <w:r>
        <w:t xml:space="preserve">   GRL    </w:t>
      </w:r>
      <w:r>
        <w:t xml:space="preserve">   Little Mix    </w:t>
      </w:r>
      <w:r>
        <w:t xml:space="preserve">   No Secrets    </w:t>
      </w:r>
      <w:r>
        <w:t xml:space="preserve">   Paradiso Girls    </w:t>
      </w:r>
      <w:r>
        <w:t xml:space="preserve">   Pussycat Dolls    </w:t>
      </w:r>
      <w:r>
        <w:t xml:space="preserve">   RichGirl    </w:t>
      </w:r>
      <w:r>
        <w:t xml:space="preserve">   Salt-N-Pepa    </w:t>
      </w:r>
      <w:r>
        <w:t xml:space="preserve">   Spice Girls    </w:t>
      </w:r>
      <w:r>
        <w:t xml:space="preserve">   The Dixie Cups    </w:t>
      </w:r>
      <w:r>
        <w:t xml:space="preserve">   The Saturdays    </w:t>
      </w:r>
      <w:r>
        <w:t xml:space="preserve">   The Sugababes    </w:t>
      </w:r>
      <w:r>
        <w:t xml:space="preserve">   The Weather Girls    </w:t>
      </w:r>
      <w:r>
        <w:t xml:space="preserve">   TLC    </w:t>
      </w:r>
      <w:r>
        <w:t xml:space="preserve">   Wilson Phillips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Groups</dc:title>
  <dcterms:created xsi:type="dcterms:W3CDTF">2021-10-11T08:03:04Z</dcterms:created>
  <dcterms:modified xsi:type="dcterms:W3CDTF">2021-10-11T08:03:04Z</dcterms:modified>
</cp:coreProperties>
</file>