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Guides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 do at guides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Baden Powell's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world badge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Baden Powells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Favourite outdoor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Baden Powell got to start guiding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 make when we become a girl 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English world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Swiss world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Founder of scouting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 like to 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our groups in girl guides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Guiding helps create good.....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 call our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we do when saying our promise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Guides</dc:title>
  <dcterms:created xsi:type="dcterms:W3CDTF">2021-10-11T08:02:38Z</dcterms:created>
  <dcterms:modified xsi:type="dcterms:W3CDTF">2021-10-11T08:02:38Z</dcterms:modified>
</cp:coreProperties>
</file>