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Girl Mans 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Turtle wears red; Ninja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English word for respeito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Gaming counsle founded in 1972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Turtle wears purple; Ninja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Turtle wears orange; Ninja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Pens girlfriend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Lesbian,Gay,Bi,Trans,Questioning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Turtle wears blue; Ninja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Being loyal to someone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Video game company founded in 1889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gaming system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Main character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Mans Up</dc:title>
  <dcterms:created xsi:type="dcterms:W3CDTF">2021-10-11T08:03:20Z</dcterms:created>
  <dcterms:modified xsi:type="dcterms:W3CDTF">2021-10-11T08:03:20Z</dcterms:modified>
</cp:coreProperties>
</file>