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Names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khalilah    </w:t>
      </w:r>
      <w:r>
        <w:t xml:space="preserve">   adrianna    </w:t>
      </w:r>
      <w:r>
        <w:t xml:space="preserve">   arianna    </w:t>
      </w:r>
      <w:r>
        <w:t xml:space="preserve">   juliana    </w:t>
      </w:r>
      <w:r>
        <w:t xml:space="preserve">   allison    </w:t>
      </w:r>
      <w:r>
        <w:t xml:space="preserve">   montana    </w:t>
      </w:r>
      <w:r>
        <w:t xml:space="preserve">   tori    </w:t>
      </w:r>
      <w:r>
        <w:t xml:space="preserve">   kadie    </w:t>
      </w:r>
      <w:r>
        <w:t xml:space="preserve">   xoei    </w:t>
      </w:r>
      <w:r>
        <w:t xml:space="preserve">   briana    </w:t>
      </w:r>
      <w:r>
        <w:t xml:space="preserve">   faith    </w:t>
      </w:r>
      <w:r>
        <w:t xml:space="preserve">   alyssa    </w:t>
      </w:r>
      <w:r>
        <w:t xml:space="preserve">   keishia     </w:t>
      </w:r>
      <w:r>
        <w:t xml:space="preserve">   kyleigh    </w:t>
      </w:r>
      <w:r>
        <w:t xml:space="preserve">   makenna    </w:t>
      </w:r>
      <w:r>
        <w:t xml:space="preserve">   sara    </w:t>
      </w:r>
      <w:r>
        <w:t xml:space="preserve">   nicole    </w:t>
      </w:r>
      <w:r>
        <w:t xml:space="preserve">   joy    </w:t>
      </w:r>
      <w:r>
        <w:t xml:space="preserve">   brielle    </w:t>
      </w:r>
      <w:r>
        <w:t xml:space="preserve">   addie    </w:t>
      </w:r>
      <w:r>
        <w:t xml:space="preserve">   maggie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Names </dc:title>
  <dcterms:created xsi:type="dcterms:W3CDTF">2021-10-11T08:02:36Z</dcterms:created>
  <dcterms:modified xsi:type="dcterms:W3CDTF">2021-10-11T08:02:36Z</dcterms:modified>
</cp:coreProperties>
</file>