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Girl Online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anxiety    </w:t>
      </w:r>
      <w:r>
        <w:t xml:space="preserve">   bella    </w:t>
      </w:r>
      <w:r>
        <w:t xml:space="preserve">   blog    </w:t>
      </w:r>
      <w:r>
        <w:t xml:space="preserve">   brighton    </w:t>
      </w:r>
      <w:r>
        <w:t xml:space="preserve">   computer    </w:t>
      </w:r>
      <w:r>
        <w:t xml:space="preserve">   elliot    </w:t>
      </w:r>
      <w:r>
        <w:t xml:space="preserve">   followers    </w:t>
      </w:r>
      <w:r>
        <w:t xml:space="preserve">   girlonline    </w:t>
      </w:r>
      <w:r>
        <w:t xml:space="preserve">   guitar    </w:t>
      </w:r>
      <w:r>
        <w:t xml:space="preserve">   incitingincident    </w:t>
      </w:r>
      <w:r>
        <w:t xml:space="preserve">   Magical mystery day    </w:t>
      </w:r>
      <w:r>
        <w:t xml:space="preserve">   megan    </w:t>
      </w:r>
      <w:r>
        <w:t xml:space="preserve">   newyork    </w:t>
      </w:r>
      <w:r>
        <w:t xml:space="preserve">   noah    </w:t>
      </w:r>
      <w:r>
        <w:t xml:space="preserve">   ollie    </w:t>
      </w:r>
      <w:r>
        <w:t xml:space="preserve">   penny    </w:t>
      </w:r>
      <w:r>
        <w:t xml:space="preserve">   sadielee    </w:t>
      </w:r>
      <w:r>
        <w:t xml:space="preserve">   waldorfastoria    </w:t>
      </w:r>
      <w:r>
        <w:t xml:space="preserve">   walkingselfie    </w:t>
      </w:r>
      <w:r>
        <w:t xml:space="preserve">   website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Online</dc:title>
  <dcterms:created xsi:type="dcterms:W3CDTF">2021-10-11T08:02:41Z</dcterms:created>
  <dcterms:modified xsi:type="dcterms:W3CDTF">2021-10-11T08:02:41Z</dcterms:modified>
</cp:coreProperties>
</file>