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Online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Cookies    </w:t>
      </w:r>
      <w:r>
        <w:t xml:space="preserve">   Sandria    </w:t>
      </w:r>
      <w:r>
        <w:t xml:space="preserve">   Sing    </w:t>
      </w:r>
      <w:r>
        <w:t xml:space="preserve">   Picnic    </w:t>
      </w:r>
      <w:r>
        <w:t xml:space="preserve">   Songs    </w:t>
      </w:r>
      <w:r>
        <w:t xml:space="preserve">   Guitar    </w:t>
      </w:r>
      <w:r>
        <w:t xml:space="preserve">   Musician    </w:t>
      </w:r>
      <w:r>
        <w:t xml:space="preserve">   Tour    </w:t>
      </w:r>
      <w:r>
        <w:t xml:space="preserve">   England    </w:t>
      </w:r>
      <w:r>
        <w:t xml:space="preserve">   New York    </w:t>
      </w:r>
      <w:r>
        <w:t xml:space="preserve">   Bridal    </w:t>
      </w:r>
      <w:r>
        <w:t xml:space="preserve">   Bride    </w:t>
      </w:r>
      <w:r>
        <w:t xml:space="preserve">   Parents    </w:t>
      </w:r>
      <w:r>
        <w:t xml:space="preserve">   Elliot    </w:t>
      </w:r>
      <w:r>
        <w:t xml:space="preserve">   Friendship    </w:t>
      </w:r>
      <w:r>
        <w:t xml:space="preserve">   Love    </w:t>
      </w:r>
      <w:r>
        <w:t xml:space="preserve">   Noah    </w:t>
      </w:r>
      <w:r>
        <w:t xml:space="preserve">   Grandma    </w:t>
      </w:r>
      <w:r>
        <w:t xml:space="preserve">   Penny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Online wordsearch</dc:title>
  <dcterms:created xsi:type="dcterms:W3CDTF">2021-10-11T08:04:00Z</dcterms:created>
  <dcterms:modified xsi:type="dcterms:W3CDTF">2021-10-11T08:04:00Z</dcterms:modified>
</cp:coreProperties>
</file>