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 Scout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Peanut butter &amp; chocolate 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Earned for different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Sleeping in tents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 the support you have shown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# of levels in Girl Scouts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Best way to eat Thin Mints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Short bread cookie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Replaced Savannah Smiles 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City GS was founded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Newest cookie added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popular 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Coconut cookie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being shy or scared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GS was founded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</dc:title>
  <dcterms:created xsi:type="dcterms:W3CDTF">2022-01-21T03:36:10Z</dcterms:created>
  <dcterms:modified xsi:type="dcterms:W3CDTF">2022-01-21T03:36:10Z</dcterms:modified>
</cp:coreProperties>
</file>