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Scout Brownie Pet  Try-It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BETA FISH    </w:t>
      </w:r>
      <w:r>
        <w:t xml:space="preserve">   TURTLE    </w:t>
      </w:r>
      <w:r>
        <w:t xml:space="preserve">   SHEEP    </w:t>
      </w:r>
      <w:r>
        <w:t xml:space="preserve">   GOAT    </w:t>
      </w:r>
      <w:r>
        <w:t xml:space="preserve">   PARROT    </w:t>
      </w:r>
      <w:r>
        <w:t xml:space="preserve">   LIZARD    </w:t>
      </w:r>
      <w:r>
        <w:t xml:space="preserve">   PIG    </w:t>
      </w:r>
      <w:r>
        <w:t xml:space="preserve">   DONKEY    </w:t>
      </w:r>
      <w:r>
        <w:t xml:space="preserve">   GUINEA PIG    </w:t>
      </w:r>
      <w:r>
        <w:t xml:space="preserve">   MOUSE    </w:t>
      </w:r>
      <w:r>
        <w:t xml:space="preserve">   SNAKE    </w:t>
      </w:r>
      <w:r>
        <w:t xml:space="preserve">   HAMSTER    </w:t>
      </w:r>
      <w:r>
        <w:t xml:space="preserve">   CHICKEN    </w:t>
      </w:r>
      <w:r>
        <w:t xml:space="preserve">   HERMIT CRAB    </w:t>
      </w:r>
      <w:r>
        <w:t xml:space="preserve">   GOLDFISH    </w:t>
      </w:r>
      <w:r>
        <w:t xml:space="preserve">   BUNNY    </w:t>
      </w:r>
      <w:r>
        <w:t xml:space="preserve">   PONY    </w:t>
      </w:r>
      <w:r>
        <w:t xml:space="preserve">   HORSE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Brownie Pet  Try-It</dc:title>
  <dcterms:created xsi:type="dcterms:W3CDTF">2021-10-11T08:03:13Z</dcterms:created>
  <dcterms:modified xsi:type="dcterms:W3CDTF">2021-10-11T08:03:13Z</dcterms:modified>
</cp:coreProperties>
</file>